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BA" w:rsidRPr="008F0D84" w:rsidRDefault="00D053BA" w:rsidP="00D053BA">
      <w:pPr>
        <w:pStyle w:val="AttorneyName"/>
        <w:ind w:right="-720"/>
        <w:rPr>
          <w:rFonts w:cs="Courier New"/>
          <w:sz w:val="24"/>
          <w:szCs w:val="24"/>
        </w:rPr>
      </w:pPr>
      <w:proofErr w:type="gramStart"/>
      <w:r w:rsidRPr="008F0D84">
        <w:rPr>
          <w:rFonts w:cs="Courier New"/>
          <w:sz w:val="24"/>
          <w:szCs w:val="24"/>
        </w:rPr>
        <w:t>YOUR</w:t>
      </w:r>
      <w:proofErr w:type="gramEnd"/>
      <w:r w:rsidRPr="008F0D84">
        <w:rPr>
          <w:rFonts w:cs="Courier New"/>
          <w:sz w:val="24"/>
          <w:szCs w:val="24"/>
        </w:rPr>
        <w:t xml:space="preserve"> NAME</w:t>
      </w:r>
    </w:p>
    <w:p w:rsidR="00D053BA" w:rsidRPr="008F0D84" w:rsidRDefault="00080D0B" w:rsidP="00D053BA">
      <w:pPr>
        <w:pStyle w:val="AttorneyName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Street </w:t>
      </w:r>
      <w:r w:rsidR="00D053BA" w:rsidRPr="008F0D84">
        <w:rPr>
          <w:rFonts w:cs="Courier New"/>
          <w:sz w:val="24"/>
          <w:szCs w:val="24"/>
        </w:rPr>
        <w:t>Address</w:t>
      </w:r>
    </w:p>
    <w:p w:rsidR="00D053BA" w:rsidRPr="008F0D84" w:rsidRDefault="00D053BA" w:rsidP="00D053BA">
      <w:pPr>
        <w:pStyle w:val="AttorneyName"/>
        <w:rPr>
          <w:rFonts w:cs="Courier New"/>
          <w:sz w:val="24"/>
          <w:szCs w:val="24"/>
        </w:rPr>
      </w:pPr>
      <w:r w:rsidRPr="008F0D84">
        <w:rPr>
          <w:rFonts w:cs="Courier New"/>
          <w:sz w:val="24"/>
          <w:szCs w:val="24"/>
        </w:rPr>
        <w:t>City, State, ZIP</w:t>
      </w:r>
    </w:p>
    <w:p w:rsidR="00D053BA" w:rsidRPr="008F0D84" w:rsidRDefault="00080D0B" w:rsidP="00D053BA">
      <w:pPr>
        <w:pStyle w:val="AttorneyName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(Area Code)Phone Number</w:t>
      </w:r>
    </w:p>
    <w:p w:rsidR="00D053BA" w:rsidRPr="008F0D84" w:rsidRDefault="00D053BA" w:rsidP="00D053BA">
      <w:pPr>
        <w:pStyle w:val="AttorneyName"/>
        <w:rPr>
          <w:rFonts w:cs="Courier New"/>
          <w:sz w:val="24"/>
          <w:szCs w:val="24"/>
        </w:rPr>
      </w:pPr>
    </w:p>
    <w:p w:rsidR="00D053BA" w:rsidRPr="008F0D84" w:rsidRDefault="00D053BA" w:rsidP="00D053BA">
      <w:pPr>
        <w:pStyle w:val="AttorneyName"/>
        <w:rPr>
          <w:rFonts w:cs="Courier New"/>
          <w:sz w:val="24"/>
          <w:szCs w:val="24"/>
        </w:rPr>
      </w:pPr>
    </w:p>
    <w:p w:rsidR="00D053BA" w:rsidRPr="008F0D84" w:rsidRDefault="00D053BA" w:rsidP="00D053BA">
      <w:pPr>
        <w:jc w:val="center"/>
        <w:rPr>
          <w:rFonts w:ascii="Courier New" w:hAnsi="Courier New" w:cs="Courier New"/>
          <w:sz w:val="24"/>
          <w:szCs w:val="24"/>
        </w:rPr>
      </w:pPr>
    </w:p>
    <w:p w:rsidR="00D053BA" w:rsidRPr="008F0D84" w:rsidRDefault="00D053BA" w:rsidP="00D053BA">
      <w:pPr>
        <w:pStyle w:val="SingleSpacing"/>
        <w:spacing w:line="455" w:lineRule="exact"/>
        <w:rPr>
          <w:rFonts w:cs="Courier New"/>
          <w:sz w:val="24"/>
          <w:szCs w:val="24"/>
        </w:rPr>
      </w:pPr>
      <w:r w:rsidRPr="008F0D84">
        <w:rPr>
          <w:rFonts w:cs="Courier New"/>
          <w:sz w:val="24"/>
          <w:szCs w:val="24"/>
        </w:rPr>
        <w:t>YOUR NAME, IN PRO PER</w:t>
      </w:r>
    </w:p>
    <w:p w:rsidR="00D053BA" w:rsidRPr="008F0D84" w:rsidRDefault="00D053BA" w:rsidP="00D053BA">
      <w:pPr>
        <w:jc w:val="center"/>
        <w:rPr>
          <w:rFonts w:ascii="Courier New" w:hAnsi="Courier New" w:cs="Courier New"/>
          <w:sz w:val="24"/>
          <w:szCs w:val="24"/>
        </w:rPr>
      </w:pPr>
    </w:p>
    <w:p w:rsidR="00D053BA" w:rsidRPr="008F0D84" w:rsidRDefault="00D053BA" w:rsidP="00D053BA">
      <w:pPr>
        <w:jc w:val="center"/>
        <w:rPr>
          <w:rFonts w:ascii="Courier New" w:hAnsi="Courier New" w:cs="Courier New"/>
          <w:sz w:val="24"/>
          <w:szCs w:val="24"/>
        </w:rPr>
      </w:pPr>
    </w:p>
    <w:p w:rsidR="00D053BA" w:rsidRPr="008F0D84" w:rsidRDefault="00D053BA" w:rsidP="00D053BA">
      <w:pPr>
        <w:jc w:val="center"/>
        <w:rPr>
          <w:rFonts w:ascii="Courier New" w:hAnsi="Courier New" w:cs="Courier New"/>
          <w:sz w:val="24"/>
          <w:szCs w:val="24"/>
        </w:rPr>
      </w:pPr>
    </w:p>
    <w:p w:rsidR="00D053BA" w:rsidRPr="008F0D84" w:rsidRDefault="00D053BA" w:rsidP="00D053BA">
      <w:pPr>
        <w:jc w:val="center"/>
        <w:rPr>
          <w:rFonts w:ascii="Courier New" w:hAnsi="Courier New" w:cs="Courier New"/>
          <w:sz w:val="24"/>
          <w:szCs w:val="24"/>
        </w:rPr>
      </w:pPr>
    </w:p>
    <w:p w:rsidR="00D053BA" w:rsidRPr="008F0D84" w:rsidRDefault="00D053BA" w:rsidP="00D053BA">
      <w:pPr>
        <w:spacing w:line="480" w:lineRule="auto"/>
        <w:jc w:val="center"/>
        <w:rPr>
          <w:rFonts w:ascii="Courier New" w:hAnsi="Courier New" w:cs="Courier New"/>
          <w:sz w:val="24"/>
          <w:szCs w:val="24"/>
        </w:rPr>
      </w:pPr>
      <w:r w:rsidRPr="008F0D84">
        <w:rPr>
          <w:rFonts w:ascii="Courier New" w:hAnsi="Courier New" w:cs="Courier New"/>
          <w:sz w:val="24"/>
          <w:szCs w:val="24"/>
        </w:rPr>
        <w:t>SUPERIOR COURT OF THE STATE OF CALIFORNIA</w:t>
      </w:r>
    </w:p>
    <w:p w:rsidR="00D053BA" w:rsidRPr="008F0D84" w:rsidRDefault="00D053BA" w:rsidP="00D053BA">
      <w:pPr>
        <w:spacing w:line="480" w:lineRule="auto"/>
        <w:jc w:val="center"/>
        <w:rPr>
          <w:rFonts w:ascii="Courier New" w:hAnsi="Courier New" w:cs="Courier New"/>
          <w:sz w:val="24"/>
          <w:szCs w:val="24"/>
        </w:rPr>
      </w:pPr>
      <w:r w:rsidRPr="008F0D84">
        <w:rPr>
          <w:rFonts w:ascii="Courier New" w:hAnsi="Courier New" w:cs="Courier New"/>
          <w:sz w:val="24"/>
          <w:szCs w:val="24"/>
        </w:rPr>
        <w:t xml:space="preserve">FOR THE COUNTY OF </w:t>
      </w:r>
      <w:r w:rsidR="00080D0B">
        <w:rPr>
          <w:rFonts w:ascii="Courier New" w:hAnsi="Courier New" w:cs="Courier New"/>
          <w:sz w:val="24"/>
          <w:szCs w:val="24"/>
        </w:rPr>
        <w:t>CONTRA COSTA</w:t>
      </w:r>
    </w:p>
    <w:p w:rsidR="00D053BA" w:rsidRPr="008F0D84" w:rsidRDefault="00D053BA" w:rsidP="00D053BA">
      <w:pPr>
        <w:jc w:val="center"/>
        <w:rPr>
          <w:rFonts w:ascii="Courier New" w:hAnsi="Courier New" w:cs="Courier New"/>
          <w:sz w:val="24"/>
          <w:szCs w:val="24"/>
        </w:rPr>
      </w:pPr>
    </w:p>
    <w:p w:rsidR="00D053BA" w:rsidRPr="008F0D84" w:rsidRDefault="00D053BA" w:rsidP="00D053BA">
      <w:pPr>
        <w:jc w:val="center"/>
        <w:rPr>
          <w:rFonts w:ascii="Courier New" w:hAnsi="Courier New" w:cs="Courier New"/>
          <w:sz w:val="24"/>
          <w:szCs w:val="24"/>
        </w:rPr>
      </w:pPr>
    </w:p>
    <w:p w:rsidR="00D053BA" w:rsidRPr="008F0D84" w:rsidRDefault="00D053BA" w:rsidP="00D053BA">
      <w:pPr>
        <w:jc w:val="center"/>
        <w:rPr>
          <w:rFonts w:ascii="Courier New" w:hAnsi="Courier New" w:cs="Courier New"/>
          <w:sz w:val="24"/>
          <w:szCs w:val="24"/>
        </w:rPr>
      </w:pPr>
    </w:p>
    <w:p w:rsidR="00D053BA" w:rsidRPr="008F0D84" w:rsidRDefault="00D053BA" w:rsidP="00D053BA">
      <w:pPr>
        <w:jc w:val="center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42"/>
        <w:gridCol w:w="276"/>
        <w:gridCol w:w="4542"/>
      </w:tblGrid>
      <w:tr w:rsidR="00D053BA" w:rsidRPr="008F0D84"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3BA" w:rsidRPr="008F0D84" w:rsidRDefault="00D053BA" w:rsidP="0029446F">
            <w:pPr>
              <w:spacing w:line="480" w:lineRule="auto"/>
              <w:rPr>
                <w:rFonts w:ascii="Courier New" w:hAnsi="Courier New" w:cs="Courier New"/>
                <w:sz w:val="24"/>
                <w:szCs w:val="24"/>
              </w:rPr>
            </w:pPr>
            <w:bookmarkStart w:id="0" w:name="Parties"/>
            <w:bookmarkEnd w:id="0"/>
            <w:r w:rsidRPr="008F0D84">
              <w:rPr>
                <w:rFonts w:ascii="Courier New" w:hAnsi="Courier New" w:cs="Courier New"/>
                <w:sz w:val="24"/>
                <w:szCs w:val="24"/>
              </w:rPr>
              <w:t>NAME OF PLAINTIFF,</w:t>
            </w:r>
          </w:p>
          <w:p w:rsidR="00D053BA" w:rsidRPr="008F0D84" w:rsidRDefault="00D053BA" w:rsidP="0029446F">
            <w:pPr>
              <w:spacing w:line="48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F0D84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8F0D84">
              <w:rPr>
                <w:rFonts w:ascii="Courier New" w:hAnsi="Courier New" w:cs="Courier New"/>
                <w:sz w:val="24"/>
                <w:szCs w:val="24"/>
              </w:rPr>
              <w:tab/>
              <w:t>Plaintiff,</w:t>
            </w:r>
          </w:p>
          <w:p w:rsidR="00D053BA" w:rsidRPr="008F0D84" w:rsidRDefault="00D053BA" w:rsidP="0029446F">
            <w:pPr>
              <w:spacing w:line="48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F0D84">
              <w:rPr>
                <w:rFonts w:ascii="Courier New" w:hAnsi="Courier New" w:cs="Courier New"/>
                <w:sz w:val="24"/>
                <w:szCs w:val="24"/>
              </w:rPr>
              <w:tab/>
              <w:t>vs.</w:t>
            </w:r>
          </w:p>
          <w:p w:rsidR="00D053BA" w:rsidRPr="008F0D84" w:rsidRDefault="00D053BA" w:rsidP="0029446F">
            <w:pPr>
              <w:spacing w:line="48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F0D84">
              <w:rPr>
                <w:rFonts w:ascii="Courier New" w:hAnsi="Courier New" w:cs="Courier New"/>
                <w:sz w:val="24"/>
                <w:szCs w:val="24"/>
              </w:rPr>
              <w:t>NAME OF DEFENDANT,</w:t>
            </w:r>
          </w:p>
          <w:p w:rsidR="00D053BA" w:rsidRPr="008F0D84" w:rsidRDefault="00D053BA" w:rsidP="0029446F">
            <w:pPr>
              <w:spacing w:line="48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F0D84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8F0D84">
              <w:rPr>
                <w:rFonts w:ascii="Courier New" w:hAnsi="Courier New" w:cs="Courier New"/>
                <w:sz w:val="24"/>
                <w:szCs w:val="24"/>
              </w:rPr>
              <w:tab/>
              <w:t>Defendant</w:t>
            </w:r>
          </w:p>
        </w:tc>
        <w:tc>
          <w:tcPr>
            <w:tcW w:w="276" w:type="dxa"/>
          </w:tcPr>
          <w:p w:rsidR="00D053BA" w:rsidRPr="008F0D84" w:rsidRDefault="00D053BA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8F0D84">
              <w:rPr>
                <w:rFonts w:cs="Courier New"/>
                <w:sz w:val="24"/>
                <w:szCs w:val="24"/>
              </w:rPr>
              <w:t>)</w:t>
            </w:r>
          </w:p>
          <w:p w:rsidR="00D053BA" w:rsidRPr="008F0D84" w:rsidRDefault="00D053BA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8F0D84">
              <w:rPr>
                <w:rFonts w:cs="Courier New"/>
                <w:sz w:val="24"/>
                <w:szCs w:val="24"/>
              </w:rPr>
              <w:t>)</w:t>
            </w:r>
          </w:p>
          <w:p w:rsidR="00D053BA" w:rsidRPr="008F0D84" w:rsidRDefault="00D053BA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8F0D84">
              <w:rPr>
                <w:rFonts w:cs="Courier New"/>
                <w:sz w:val="24"/>
                <w:szCs w:val="24"/>
              </w:rPr>
              <w:t>)</w:t>
            </w:r>
          </w:p>
          <w:p w:rsidR="00D053BA" w:rsidRPr="008F0D84" w:rsidRDefault="00D053BA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8F0D84">
              <w:rPr>
                <w:rFonts w:cs="Courier New"/>
                <w:sz w:val="24"/>
                <w:szCs w:val="24"/>
              </w:rPr>
              <w:t>)</w:t>
            </w:r>
          </w:p>
          <w:p w:rsidR="00D053BA" w:rsidRPr="008F0D84" w:rsidRDefault="00D053BA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8F0D84">
              <w:rPr>
                <w:rFonts w:cs="Courier New"/>
                <w:sz w:val="24"/>
                <w:szCs w:val="24"/>
              </w:rPr>
              <w:t>)</w:t>
            </w:r>
          </w:p>
          <w:p w:rsidR="00D053BA" w:rsidRPr="008F0D84" w:rsidRDefault="00D053BA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8F0D84">
              <w:rPr>
                <w:rFonts w:cs="Courier New"/>
                <w:sz w:val="24"/>
                <w:szCs w:val="24"/>
              </w:rPr>
              <w:t>)</w:t>
            </w:r>
          </w:p>
          <w:p w:rsidR="00D053BA" w:rsidRPr="008F0D84" w:rsidRDefault="00D053BA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8F0D84">
              <w:rPr>
                <w:rFonts w:cs="Courier New"/>
                <w:sz w:val="24"/>
                <w:szCs w:val="24"/>
              </w:rPr>
              <w:t>)</w:t>
            </w:r>
          </w:p>
          <w:p w:rsidR="00D053BA" w:rsidRPr="008F0D84" w:rsidRDefault="00D053BA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8F0D84">
              <w:rPr>
                <w:rFonts w:cs="Courier New"/>
                <w:sz w:val="24"/>
                <w:szCs w:val="24"/>
              </w:rPr>
              <w:t>)</w:t>
            </w:r>
          </w:p>
          <w:p w:rsidR="00D053BA" w:rsidRPr="008F0D84" w:rsidRDefault="00D053BA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8F0D84">
              <w:rPr>
                <w:rFonts w:cs="Courier New"/>
                <w:sz w:val="24"/>
                <w:szCs w:val="24"/>
              </w:rPr>
              <w:t>)</w:t>
            </w:r>
          </w:p>
          <w:p w:rsidR="00D053BA" w:rsidRPr="008F0D84" w:rsidRDefault="00D053BA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8F0D84">
              <w:rPr>
                <w:rFonts w:cs="Courier New"/>
                <w:sz w:val="24"/>
                <w:szCs w:val="24"/>
              </w:rPr>
              <w:t>)</w:t>
            </w:r>
          </w:p>
        </w:tc>
        <w:tc>
          <w:tcPr>
            <w:tcW w:w="4542" w:type="dxa"/>
          </w:tcPr>
          <w:p w:rsidR="00D053BA" w:rsidRPr="008F0D84" w:rsidRDefault="00D053BA">
            <w:pPr>
              <w:pStyle w:val="SingleSpacing"/>
              <w:rPr>
                <w:rFonts w:cs="Courier New"/>
                <w:sz w:val="24"/>
                <w:szCs w:val="24"/>
              </w:rPr>
            </w:pPr>
            <w:bookmarkStart w:id="1" w:name="CaseNumber"/>
            <w:bookmarkEnd w:id="1"/>
            <w:r w:rsidRPr="008F0D84">
              <w:rPr>
                <w:rFonts w:cs="Courier New"/>
                <w:sz w:val="24"/>
                <w:szCs w:val="24"/>
              </w:rPr>
              <w:t>Case No.: 12-3-456789-1</w:t>
            </w:r>
          </w:p>
          <w:p w:rsidR="00D053BA" w:rsidRPr="008F0D84" w:rsidRDefault="00D053BA">
            <w:pPr>
              <w:pStyle w:val="SingleSpacing"/>
              <w:rPr>
                <w:rFonts w:cs="Courier New"/>
                <w:sz w:val="24"/>
                <w:szCs w:val="24"/>
              </w:rPr>
            </w:pPr>
          </w:p>
          <w:p w:rsidR="00D053BA" w:rsidRPr="008F0D84" w:rsidRDefault="00D053BA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8F0D84">
              <w:rPr>
                <w:rFonts w:cs="Courier New"/>
                <w:sz w:val="24"/>
                <w:szCs w:val="24"/>
              </w:rPr>
              <w:t>DOCUMENT TITLE (e.g., COMPLAINT FOR DAMAGES)</w:t>
            </w:r>
          </w:p>
        </w:tc>
      </w:tr>
    </w:tbl>
    <w:p w:rsidR="00D053BA" w:rsidRPr="008F0D84" w:rsidRDefault="00D053BA" w:rsidP="00D053BA">
      <w:pPr>
        <w:rPr>
          <w:rFonts w:ascii="Courier New" w:hAnsi="Courier New" w:cs="Courier New"/>
          <w:sz w:val="24"/>
          <w:szCs w:val="24"/>
        </w:rPr>
      </w:pPr>
    </w:p>
    <w:p w:rsidR="00D053BA" w:rsidRPr="008F0D84" w:rsidRDefault="00D053BA" w:rsidP="00D053BA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8F0D84">
        <w:rPr>
          <w:rFonts w:ascii="Courier New" w:hAnsi="Courier New" w:cs="Courier New"/>
          <w:sz w:val="24"/>
          <w:szCs w:val="24"/>
        </w:rPr>
        <w:t>The text of your document begins here.</w:t>
      </w:r>
    </w:p>
    <w:p w:rsidR="00D053BA" w:rsidRPr="008F0D84" w:rsidRDefault="00D053BA" w:rsidP="00D053BA">
      <w:pPr>
        <w:spacing w:line="480" w:lineRule="auto"/>
        <w:rPr>
          <w:rFonts w:ascii="Courier New" w:hAnsi="Courier New" w:cs="Courier New"/>
          <w:sz w:val="24"/>
          <w:szCs w:val="24"/>
        </w:rPr>
      </w:pPr>
    </w:p>
    <w:p w:rsidR="00D053BA" w:rsidRPr="008F0D84" w:rsidRDefault="00D053BA" w:rsidP="00D053BA">
      <w:pPr>
        <w:spacing w:line="480" w:lineRule="auto"/>
        <w:rPr>
          <w:rFonts w:ascii="Courier New" w:hAnsi="Courier New" w:cs="Courier New"/>
          <w:sz w:val="24"/>
          <w:szCs w:val="24"/>
        </w:rPr>
      </w:pPr>
    </w:p>
    <w:p w:rsidR="00D053BA" w:rsidRPr="008F0D84" w:rsidRDefault="00D053BA" w:rsidP="00D053BA">
      <w:pPr>
        <w:spacing w:line="480" w:lineRule="auto"/>
        <w:rPr>
          <w:rFonts w:ascii="Courier New" w:hAnsi="Courier New" w:cs="Courier New"/>
          <w:sz w:val="24"/>
          <w:szCs w:val="24"/>
        </w:rPr>
      </w:pPr>
    </w:p>
    <w:p w:rsidR="00D053BA" w:rsidRPr="008F0D84" w:rsidRDefault="00D053BA" w:rsidP="00D053BA">
      <w:pPr>
        <w:pStyle w:val="SignatureBlock"/>
        <w:spacing w:line="480" w:lineRule="auto"/>
        <w:ind w:left="0"/>
        <w:rPr>
          <w:rFonts w:cs="Courier New"/>
          <w:sz w:val="24"/>
          <w:szCs w:val="24"/>
        </w:rPr>
      </w:pPr>
    </w:p>
    <w:p w:rsidR="00D053BA" w:rsidRPr="008F0D84" w:rsidRDefault="00D053BA" w:rsidP="00D053BA">
      <w:pPr>
        <w:pStyle w:val="SignatureBlock"/>
        <w:spacing w:line="480" w:lineRule="auto"/>
        <w:ind w:left="0"/>
        <w:rPr>
          <w:rFonts w:cs="Courier New"/>
          <w:sz w:val="24"/>
          <w:szCs w:val="24"/>
        </w:rPr>
      </w:pPr>
    </w:p>
    <w:p w:rsidR="00D053BA" w:rsidRPr="008F0D84" w:rsidRDefault="00D053BA" w:rsidP="00D053BA">
      <w:pPr>
        <w:pStyle w:val="SignatureBlock"/>
        <w:ind w:left="0"/>
        <w:rPr>
          <w:rFonts w:cs="Courier New"/>
          <w:sz w:val="24"/>
          <w:szCs w:val="24"/>
        </w:rPr>
      </w:pPr>
      <w:r w:rsidRPr="008F0D84">
        <w:rPr>
          <w:rFonts w:cs="Courier New"/>
          <w:sz w:val="24"/>
          <w:szCs w:val="24"/>
        </w:rPr>
        <w:t xml:space="preserve">DATED: </w:t>
      </w:r>
      <w:r w:rsidRPr="008F0D84">
        <w:rPr>
          <w:rFonts w:cs="Courier New"/>
          <w:sz w:val="24"/>
          <w:szCs w:val="24"/>
        </w:rPr>
        <w:fldChar w:fldCharType="begin"/>
      </w:r>
      <w:r w:rsidRPr="008F0D84">
        <w:rPr>
          <w:rFonts w:cs="Courier New"/>
          <w:sz w:val="24"/>
          <w:szCs w:val="24"/>
        </w:rPr>
        <w:instrText xml:space="preserve"> TIME \@ "MMMM d, yyyy" </w:instrText>
      </w:r>
      <w:r w:rsidRPr="008F0D84">
        <w:rPr>
          <w:rFonts w:cs="Courier New"/>
          <w:sz w:val="24"/>
          <w:szCs w:val="24"/>
        </w:rPr>
        <w:fldChar w:fldCharType="separate"/>
      </w:r>
      <w:r w:rsidR="00080D0B">
        <w:rPr>
          <w:rFonts w:cs="Courier New"/>
          <w:noProof/>
          <w:sz w:val="24"/>
          <w:szCs w:val="24"/>
        </w:rPr>
        <w:t>May 14, 2012</w:t>
      </w:r>
      <w:r w:rsidRPr="008F0D84">
        <w:rPr>
          <w:rFonts w:cs="Courier New"/>
          <w:sz w:val="24"/>
          <w:szCs w:val="24"/>
        </w:rPr>
        <w:fldChar w:fldCharType="end"/>
      </w:r>
    </w:p>
    <w:p w:rsidR="00D053BA" w:rsidRPr="008F0D84" w:rsidRDefault="00D053BA" w:rsidP="00D053BA">
      <w:pPr>
        <w:pStyle w:val="SignatureBlock"/>
        <w:rPr>
          <w:rFonts w:cs="Courier New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310"/>
        <w:gridCol w:w="3600"/>
        <w:gridCol w:w="144"/>
      </w:tblGrid>
      <w:tr w:rsidR="00D053BA" w:rsidRPr="008F0D84">
        <w:trPr>
          <w:cantSplit/>
          <w:jc w:val="right"/>
        </w:trPr>
        <w:tc>
          <w:tcPr>
            <w:tcW w:w="310" w:type="dxa"/>
          </w:tcPr>
          <w:p w:rsidR="00D053BA" w:rsidRPr="008F0D84" w:rsidRDefault="00D053BA">
            <w:pPr>
              <w:pStyle w:val="SingleSpacing"/>
              <w:keepNext/>
              <w:jc w:val="right"/>
              <w:rPr>
                <w:rFonts w:cs="Courier New"/>
                <w:sz w:val="24"/>
                <w:szCs w:val="24"/>
              </w:rPr>
            </w:pPr>
            <w:r w:rsidRPr="008F0D84">
              <w:rPr>
                <w:rFonts w:cs="Courier New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3BA" w:rsidRPr="008F0D84" w:rsidRDefault="00D053BA">
            <w:pPr>
              <w:pStyle w:val="SingleSpacing"/>
              <w:keepNext/>
              <w:rPr>
                <w:rFonts w:cs="Courier New"/>
                <w:i/>
                <w:iCs/>
                <w:sz w:val="24"/>
                <w:szCs w:val="24"/>
              </w:rPr>
            </w:pPr>
            <w:r w:rsidRPr="008F0D84">
              <w:rPr>
                <w:rFonts w:cs="Courier New"/>
                <w:i/>
                <w:iCs/>
                <w:sz w:val="24"/>
                <w:szCs w:val="24"/>
              </w:rPr>
              <w:t xml:space="preserve">  Your signature</w:t>
            </w:r>
          </w:p>
        </w:tc>
        <w:tc>
          <w:tcPr>
            <w:tcW w:w="144" w:type="dxa"/>
          </w:tcPr>
          <w:p w:rsidR="00D053BA" w:rsidRPr="008F0D84" w:rsidRDefault="00D053BA">
            <w:pPr>
              <w:pStyle w:val="SingleSpacing"/>
              <w:keepNext/>
              <w:rPr>
                <w:rFonts w:cs="Courier New"/>
                <w:sz w:val="24"/>
                <w:szCs w:val="24"/>
              </w:rPr>
            </w:pPr>
          </w:p>
        </w:tc>
      </w:tr>
      <w:tr w:rsidR="00D053BA" w:rsidRPr="008F0D84">
        <w:trPr>
          <w:cantSplit/>
          <w:jc w:val="right"/>
        </w:trPr>
        <w:tc>
          <w:tcPr>
            <w:tcW w:w="310" w:type="dxa"/>
          </w:tcPr>
          <w:p w:rsidR="00D053BA" w:rsidRPr="008F0D84" w:rsidRDefault="00D053BA">
            <w:pPr>
              <w:pStyle w:val="SingleSpacing"/>
              <w:keepNext/>
              <w:rPr>
                <w:rFonts w:cs="Courier New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3BA" w:rsidRPr="008F0D84" w:rsidRDefault="00D053BA">
            <w:pPr>
              <w:pStyle w:val="SingleSpacing"/>
              <w:keepNext/>
              <w:rPr>
                <w:rFonts w:cs="Courier New"/>
                <w:sz w:val="24"/>
                <w:szCs w:val="24"/>
              </w:rPr>
            </w:pPr>
            <w:r w:rsidRPr="008F0D84">
              <w:rPr>
                <w:rFonts w:cs="Courier New"/>
                <w:sz w:val="24"/>
                <w:szCs w:val="24"/>
              </w:rPr>
              <w:t xml:space="preserve">  YOUR NAME </w:t>
            </w:r>
          </w:p>
          <w:p w:rsidR="00D053BA" w:rsidRPr="008F0D84" w:rsidRDefault="00D053BA">
            <w:pPr>
              <w:pStyle w:val="SingleSpacing"/>
              <w:keepNext/>
              <w:rPr>
                <w:rFonts w:cs="Courier New"/>
                <w:sz w:val="24"/>
                <w:szCs w:val="24"/>
              </w:rPr>
            </w:pPr>
            <w:r w:rsidRPr="008F0D84">
              <w:rPr>
                <w:rFonts w:cs="Courier New"/>
                <w:sz w:val="24"/>
                <w:szCs w:val="24"/>
              </w:rPr>
              <w:t xml:space="preserve">  In Pro Per</w:t>
            </w:r>
          </w:p>
        </w:tc>
        <w:tc>
          <w:tcPr>
            <w:tcW w:w="144" w:type="dxa"/>
          </w:tcPr>
          <w:p w:rsidR="00D053BA" w:rsidRPr="008F0D84" w:rsidRDefault="00D053BA">
            <w:pPr>
              <w:pStyle w:val="SingleSpacing"/>
              <w:keepNext/>
              <w:ind w:left="216"/>
              <w:rPr>
                <w:rFonts w:cs="Courier New"/>
                <w:sz w:val="24"/>
                <w:szCs w:val="24"/>
              </w:rPr>
            </w:pPr>
          </w:p>
        </w:tc>
      </w:tr>
    </w:tbl>
    <w:p w:rsidR="00D053BA" w:rsidRPr="008F0D84" w:rsidRDefault="00D053BA" w:rsidP="00D053BA">
      <w:pPr>
        <w:pStyle w:val="SignatureBlock"/>
        <w:rPr>
          <w:rFonts w:cs="Courier New"/>
          <w:sz w:val="24"/>
          <w:szCs w:val="24"/>
        </w:rPr>
      </w:pPr>
    </w:p>
    <w:p w:rsidR="00D053BA" w:rsidRPr="008F0D84" w:rsidRDefault="00D053BA" w:rsidP="00D053BA">
      <w:pPr>
        <w:pStyle w:val="SignatureBlock"/>
        <w:rPr>
          <w:rFonts w:cs="Courier New"/>
          <w:sz w:val="24"/>
          <w:szCs w:val="24"/>
        </w:rPr>
      </w:pPr>
    </w:p>
    <w:p w:rsidR="00D053BA" w:rsidRPr="008F0D84" w:rsidRDefault="00D053BA" w:rsidP="00D053BA">
      <w:pPr>
        <w:pStyle w:val="SignatureBlock"/>
        <w:rPr>
          <w:rFonts w:cs="Courier New"/>
          <w:sz w:val="24"/>
          <w:szCs w:val="24"/>
        </w:rPr>
      </w:pPr>
    </w:p>
    <w:p w:rsidR="00D053BA" w:rsidRPr="008F0D84" w:rsidRDefault="00D053BA" w:rsidP="00D053BA">
      <w:pPr>
        <w:pStyle w:val="SignatureBlock"/>
        <w:ind w:left="0"/>
        <w:jc w:val="center"/>
        <w:rPr>
          <w:rFonts w:cs="Courier New"/>
          <w:sz w:val="24"/>
          <w:szCs w:val="24"/>
        </w:rPr>
      </w:pPr>
    </w:p>
    <w:p w:rsidR="00D053BA" w:rsidRPr="008F0D84" w:rsidRDefault="00D053BA" w:rsidP="00D053BA">
      <w:pPr>
        <w:pStyle w:val="SignatureBlock"/>
        <w:ind w:left="0"/>
        <w:jc w:val="center"/>
        <w:rPr>
          <w:rFonts w:cs="Courier New"/>
          <w:sz w:val="24"/>
          <w:szCs w:val="24"/>
        </w:rPr>
      </w:pPr>
    </w:p>
    <w:p w:rsidR="00D053BA" w:rsidRPr="008F0D84" w:rsidRDefault="00D053BA" w:rsidP="0029446F">
      <w:pPr>
        <w:pStyle w:val="SignatureBlock"/>
        <w:ind w:left="-180"/>
        <w:jc w:val="center"/>
        <w:rPr>
          <w:rFonts w:cs="Courier New"/>
          <w:sz w:val="24"/>
          <w:szCs w:val="24"/>
        </w:rPr>
      </w:pPr>
    </w:p>
    <w:p w:rsidR="00D053BA" w:rsidRPr="008F0D84" w:rsidRDefault="00D053BA" w:rsidP="00D053BA">
      <w:pPr>
        <w:pStyle w:val="SignatureBlock"/>
        <w:ind w:left="0"/>
        <w:jc w:val="center"/>
        <w:rPr>
          <w:rFonts w:cs="Courier New"/>
          <w:sz w:val="24"/>
          <w:szCs w:val="24"/>
        </w:rPr>
      </w:pPr>
    </w:p>
    <w:p w:rsidR="00F43491" w:rsidRPr="008F0D84" w:rsidRDefault="00F43491" w:rsidP="00D053BA">
      <w:pPr>
        <w:pStyle w:val="SignatureBlock"/>
        <w:ind w:left="0"/>
        <w:jc w:val="center"/>
        <w:rPr>
          <w:rFonts w:cs="Courier New"/>
          <w:sz w:val="24"/>
          <w:szCs w:val="24"/>
        </w:rPr>
      </w:pPr>
    </w:p>
    <w:sectPr w:rsidR="00F43491" w:rsidRPr="008F0D84" w:rsidSect="0029446F">
      <w:headerReference w:type="default" r:id="rId6"/>
      <w:footerReference w:type="default" r:id="rId7"/>
      <w:pgSz w:w="12240" w:h="15840" w:code="1"/>
      <w:pgMar w:top="1440" w:right="720" w:bottom="1440" w:left="172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D0B" w:rsidRDefault="00080D0B">
      <w:r>
        <w:separator/>
      </w:r>
    </w:p>
  </w:endnote>
  <w:endnote w:type="continuationSeparator" w:id="0">
    <w:p w:rsidR="00080D0B" w:rsidRDefault="00080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0B" w:rsidRDefault="00080D0B" w:rsidP="00D053BA">
    <w:pPr>
      <w:pStyle w:val="Footer"/>
      <w:jc w:val="center"/>
    </w:pPr>
    <w:r>
      <w:rPr>
        <w:noProof/>
      </w:rPr>
      <w:pict>
        <v:line id="_x0000_s2053" style="position:absolute;left:0;text-align:left;z-index:251665408" from="9.15pt,-10.15pt" to="472.65pt,-10.15pt"/>
      </w:pict>
    </w:r>
    <w:r w:rsidRPr="00D053BA">
      <w:rPr>
        <w:rFonts w:ascii="Courier New" w:hAnsi="Courier New" w:cs="Courier New"/>
      </w:rPr>
      <w:t xml:space="preserve">- </w:t>
    </w:r>
    <w:r w:rsidRPr="00D053BA">
      <w:rPr>
        <w:rFonts w:ascii="Courier New" w:hAnsi="Courier New" w:cs="Courier New"/>
      </w:rPr>
      <w:fldChar w:fldCharType="begin"/>
    </w:r>
    <w:r w:rsidRPr="00D053BA">
      <w:rPr>
        <w:rFonts w:ascii="Courier New" w:hAnsi="Courier New" w:cs="Courier New"/>
      </w:rPr>
      <w:instrText xml:space="preserve"> PAGE </w:instrText>
    </w:r>
    <w:r w:rsidRPr="00D053BA">
      <w:rPr>
        <w:rFonts w:ascii="Courier New" w:hAnsi="Courier New" w:cs="Courier New"/>
      </w:rPr>
      <w:fldChar w:fldCharType="separate"/>
    </w:r>
    <w:r w:rsidR="00B73CEE">
      <w:rPr>
        <w:rFonts w:ascii="Courier New" w:hAnsi="Courier New" w:cs="Courier New"/>
        <w:noProof/>
      </w:rPr>
      <w:t>1</w:t>
    </w:r>
    <w:r w:rsidRPr="00D053BA">
      <w:rPr>
        <w:rFonts w:ascii="Courier New" w:hAnsi="Courier New" w:cs="Courier New"/>
      </w:rPr>
      <w:fldChar w:fldCharType="end"/>
    </w:r>
    <w:r w:rsidRPr="00D053BA">
      <w:rPr>
        <w:rFonts w:ascii="Courier New" w:hAnsi="Courier New" w:cs="Courier New"/>
      </w:rPr>
      <w:t xml:space="preserve"> -</w:t>
    </w:r>
    <w:r w:rsidRPr="00D053BA">
      <w:rPr>
        <w:rFonts w:ascii="Courier New" w:hAnsi="Courier New" w:cs="Courier New"/>
      </w:rPr>
      <w:br/>
      <w:t>DOCUMENT TITLE (e.g., COMPLAINT FOR DAMAGES)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D0B" w:rsidRDefault="00080D0B">
      <w:r>
        <w:separator/>
      </w:r>
    </w:p>
  </w:footnote>
  <w:footnote w:type="continuationSeparator" w:id="0">
    <w:p w:rsidR="00080D0B" w:rsidRDefault="00080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0B" w:rsidRDefault="00080D0B">
    <w:pPr>
      <w:pStyle w:val="Header"/>
    </w:pPr>
    <w:r>
      <w:rPr>
        <w:noProof/>
      </w:rPr>
      <w:pict>
        <v:line id="_x0000_s2049" style="position:absolute;z-index:251663360;mso-position-horizontal-relative:page;mso-position-vertical-relative:page" from="8in,0" to="576.05pt,11in" o:allowincell="f">
          <v:stroke startarrowwidth="narrow" startarrowlength="short" endarrowwidth="narrow" endarrowlength="short"/>
          <w10:wrap anchorx="page" anchory="page"/>
          <w10:anchorlock/>
        </v:line>
      </w:pict>
    </w:r>
    <w:r>
      <w:rPr>
        <w:noProof/>
      </w:rPr>
      <w:pict>
        <v:rect id="_x0000_s2050" style="position:absolute;margin-left:-50.4pt;margin-top:-7.2pt;width:36pt;height:662.4pt;z-index:251660288;mso-position-horizontal-relative:margin;mso-position-vertical-relative:margin" o:allowincell="f" filled="f" stroked="f">
          <v:textbox inset="1pt,1pt,1pt,1pt">
            <w:txbxContent>
              <w:p w:rsidR="00080D0B" w:rsidRDefault="00080D0B">
                <w:pPr>
                  <w:pStyle w:val="LineNumbers"/>
                  <w:rPr>
                    <w:sz w:val="20"/>
                  </w:rPr>
                </w:pPr>
                <w:r>
                  <w:rPr>
                    <w:sz w:val="20"/>
                  </w:rPr>
                  <w:t>1</w:t>
                </w:r>
              </w:p>
              <w:p w:rsidR="00080D0B" w:rsidRDefault="00080D0B">
                <w:pPr>
                  <w:pStyle w:val="LineNumbers"/>
                  <w:rPr>
                    <w:sz w:val="20"/>
                  </w:rPr>
                </w:pPr>
                <w:r>
                  <w:rPr>
                    <w:sz w:val="20"/>
                  </w:rPr>
                  <w:t>2</w:t>
                </w:r>
              </w:p>
              <w:p w:rsidR="00080D0B" w:rsidRDefault="00080D0B">
                <w:pPr>
                  <w:pStyle w:val="LineNumbers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</w:p>
              <w:p w:rsidR="00080D0B" w:rsidRDefault="00080D0B">
                <w:pPr>
                  <w:pStyle w:val="LineNumbers"/>
                  <w:rPr>
                    <w:sz w:val="20"/>
                  </w:rPr>
                </w:pPr>
                <w:r>
                  <w:rPr>
                    <w:sz w:val="20"/>
                  </w:rPr>
                  <w:t>4</w:t>
                </w:r>
              </w:p>
              <w:p w:rsidR="00080D0B" w:rsidRDefault="00080D0B">
                <w:pPr>
                  <w:pStyle w:val="LineNumbers"/>
                  <w:rPr>
                    <w:sz w:val="20"/>
                  </w:rPr>
                </w:pPr>
                <w:r>
                  <w:rPr>
                    <w:sz w:val="20"/>
                  </w:rPr>
                  <w:t>5</w:t>
                </w:r>
              </w:p>
              <w:p w:rsidR="00080D0B" w:rsidRDefault="00080D0B">
                <w:pPr>
                  <w:pStyle w:val="LineNumbers"/>
                  <w:rPr>
                    <w:sz w:val="20"/>
                  </w:rPr>
                </w:pPr>
                <w:r>
                  <w:rPr>
                    <w:sz w:val="20"/>
                  </w:rPr>
                  <w:t>6</w:t>
                </w:r>
              </w:p>
              <w:p w:rsidR="00080D0B" w:rsidRDefault="00080D0B">
                <w:pPr>
                  <w:pStyle w:val="LineNumbers"/>
                  <w:rPr>
                    <w:sz w:val="20"/>
                  </w:rPr>
                </w:pPr>
                <w:r>
                  <w:rPr>
                    <w:sz w:val="20"/>
                  </w:rPr>
                  <w:t>7</w:t>
                </w:r>
              </w:p>
              <w:p w:rsidR="00080D0B" w:rsidRDefault="00080D0B">
                <w:pPr>
                  <w:pStyle w:val="LineNumbers"/>
                  <w:rPr>
                    <w:sz w:val="20"/>
                  </w:rPr>
                </w:pPr>
                <w:r>
                  <w:rPr>
                    <w:sz w:val="20"/>
                  </w:rPr>
                  <w:t>8</w:t>
                </w:r>
              </w:p>
              <w:p w:rsidR="00080D0B" w:rsidRDefault="00080D0B">
                <w:pPr>
                  <w:pStyle w:val="LineNumbers"/>
                  <w:rPr>
                    <w:sz w:val="20"/>
                  </w:rPr>
                </w:pPr>
                <w:r>
                  <w:rPr>
                    <w:sz w:val="20"/>
                  </w:rPr>
                  <w:t>9</w:t>
                </w:r>
              </w:p>
              <w:p w:rsidR="00080D0B" w:rsidRDefault="00080D0B">
                <w:pPr>
                  <w:pStyle w:val="LineNumbers"/>
                  <w:rPr>
                    <w:sz w:val="20"/>
                  </w:rPr>
                </w:pPr>
                <w:r>
                  <w:rPr>
                    <w:sz w:val="20"/>
                  </w:rPr>
                  <w:t>10</w:t>
                </w:r>
              </w:p>
              <w:p w:rsidR="00080D0B" w:rsidRDefault="00080D0B">
                <w:pPr>
                  <w:pStyle w:val="LineNumbers"/>
                  <w:rPr>
                    <w:sz w:val="20"/>
                  </w:rPr>
                </w:pPr>
                <w:r>
                  <w:rPr>
                    <w:sz w:val="20"/>
                  </w:rPr>
                  <w:t>11</w:t>
                </w:r>
              </w:p>
              <w:p w:rsidR="00080D0B" w:rsidRDefault="00080D0B">
                <w:pPr>
                  <w:pStyle w:val="LineNumbers"/>
                  <w:rPr>
                    <w:sz w:val="20"/>
                  </w:rPr>
                </w:pPr>
                <w:r>
                  <w:rPr>
                    <w:sz w:val="20"/>
                  </w:rPr>
                  <w:t>12</w:t>
                </w:r>
              </w:p>
              <w:p w:rsidR="00080D0B" w:rsidRDefault="00080D0B">
                <w:pPr>
                  <w:pStyle w:val="LineNumbers"/>
                  <w:rPr>
                    <w:sz w:val="20"/>
                  </w:rPr>
                </w:pPr>
                <w:r>
                  <w:rPr>
                    <w:sz w:val="20"/>
                  </w:rPr>
                  <w:t>13</w:t>
                </w:r>
              </w:p>
              <w:p w:rsidR="00080D0B" w:rsidRDefault="00080D0B">
                <w:pPr>
                  <w:pStyle w:val="LineNumbers"/>
                  <w:rPr>
                    <w:sz w:val="20"/>
                  </w:rPr>
                </w:pPr>
                <w:r>
                  <w:rPr>
                    <w:sz w:val="20"/>
                  </w:rPr>
                  <w:t>14</w:t>
                </w:r>
              </w:p>
              <w:p w:rsidR="00080D0B" w:rsidRDefault="00080D0B">
                <w:pPr>
                  <w:pStyle w:val="LineNumbers"/>
                  <w:rPr>
                    <w:sz w:val="20"/>
                  </w:rPr>
                </w:pPr>
                <w:r>
                  <w:rPr>
                    <w:sz w:val="20"/>
                  </w:rPr>
                  <w:t>15</w:t>
                </w:r>
              </w:p>
              <w:p w:rsidR="00080D0B" w:rsidRDefault="00080D0B">
                <w:pPr>
                  <w:pStyle w:val="LineNumbers"/>
                  <w:rPr>
                    <w:sz w:val="20"/>
                  </w:rPr>
                </w:pPr>
                <w:r>
                  <w:rPr>
                    <w:sz w:val="20"/>
                  </w:rPr>
                  <w:t>16</w:t>
                </w:r>
              </w:p>
              <w:p w:rsidR="00080D0B" w:rsidRDefault="00080D0B">
                <w:pPr>
                  <w:pStyle w:val="LineNumbers"/>
                  <w:rPr>
                    <w:sz w:val="20"/>
                  </w:rPr>
                </w:pPr>
                <w:r>
                  <w:rPr>
                    <w:sz w:val="20"/>
                  </w:rPr>
                  <w:t>17</w:t>
                </w:r>
              </w:p>
              <w:p w:rsidR="00080D0B" w:rsidRDefault="00080D0B">
                <w:pPr>
                  <w:pStyle w:val="LineNumbers"/>
                  <w:rPr>
                    <w:sz w:val="20"/>
                  </w:rPr>
                </w:pPr>
                <w:r>
                  <w:rPr>
                    <w:sz w:val="20"/>
                  </w:rPr>
                  <w:t>18</w:t>
                </w:r>
              </w:p>
              <w:p w:rsidR="00080D0B" w:rsidRDefault="00080D0B">
                <w:pPr>
                  <w:pStyle w:val="LineNumbers"/>
                  <w:rPr>
                    <w:sz w:val="20"/>
                  </w:rPr>
                </w:pPr>
                <w:r>
                  <w:rPr>
                    <w:sz w:val="20"/>
                  </w:rPr>
                  <w:t>19</w:t>
                </w:r>
              </w:p>
              <w:p w:rsidR="00080D0B" w:rsidRDefault="00080D0B">
                <w:pPr>
                  <w:pStyle w:val="LineNumbers"/>
                  <w:rPr>
                    <w:sz w:val="20"/>
                  </w:rPr>
                </w:pPr>
                <w:r>
                  <w:rPr>
                    <w:sz w:val="20"/>
                  </w:rPr>
                  <w:t>20</w:t>
                </w:r>
              </w:p>
              <w:p w:rsidR="00080D0B" w:rsidRDefault="00080D0B">
                <w:pPr>
                  <w:pStyle w:val="LineNumbers"/>
                  <w:rPr>
                    <w:sz w:val="20"/>
                  </w:rPr>
                </w:pPr>
                <w:r>
                  <w:rPr>
                    <w:sz w:val="20"/>
                  </w:rPr>
                  <w:t>21</w:t>
                </w:r>
              </w:p>
              <w:p w:rsidR="00080D0B" w:rsidRDefault="00080D0B">
                <w:pPr>
                  <w:pStyle w:val="LineNumbers"/>
                  <w:rPr>
                    <w:sz w:val="20"/>
                  </w:rPr>
                </w:pPr>
                <w:r>
                  <w:rPr>
                    <w:sz w:val="20"/>
                  </w:rPr>
                  <w:t>22</w:t>
                </w:r>
              </w:p>
              <w:p w:rsidR="00080D0B" w:rsidRDefault="00080D0B">
                <w:pPr>
                  <w:pStyle w:val="LineNumbers"/>
                  <w:rPr>
                    <w:sz w:val="20"/>
                  </w:rPr>
                </w:pPr>
                <w:r>
                  <w:rPr>
                    <w:sz w:val="20"/>
                  </w:rPr>
                  <w:t>23</w:t>
                </w:r>
              </w:p>
              <w:p w:rsidR="00080D0B" w:rsidRDefault="00080D0B">
                <w:pPr>
                  <w:pStyle w:val="LineNumbers"/>
                  <w:rPr>
                    <w:sz w:val="20"/>
                  </w:rPr>
                </w:pPr>
                <w:r>
                  <w:rPr>
                    <w:sz w:val="20"/>
                  </w:rPr>
                  <w:t>24</w:t>
                </w:r>
              </w:p>
              <w:p w:rsidR="00080D0B" w:rsidRDefault="00080D0B">
                <w:pPr>
                  <w:pStyle w:val="LineNumbers"/>
                  <w:rPr>
                    <w:sz w:val="20"/>
                  </w:rPr>
                </w:pPr>
                <w:r>
                  <w:rPr>
                    <w:sz w:val="20"/>
                  </w:rPr>
                  <w:t>25</w:t>
                </w:r>
              </w:p>
              <w:p w:rsidR="00080D0B" w:rsidRDefault="00080D0B">
                <w:pPr>
                  <w:pStyle w:val="LineNumbers"/>
                  <w:rPr>
                    <w:sz w:val="20"/>
                  </w:rPr>
                </w:pPr>
                <w:r>
                  <w:rPr>
                    <w:sz w:val="20"/>
                  </w:rPr>
                  <w:t>26</w:t>
                </w:r>
              </w:p>
              <w:p w:rsidR="00080D0B" w:rsidRDefault="00080D0B">
                <w:pPr>
                  <w:pStyle w:val="LineNumbers"/>
                  <w:rPr>
                    <w:sz w:val="20"/>
                  </w:rPr>
                </w:pPr>
                <w:r>
                  <w:rPr>
                    <w:sz w:val="20"/>
                  </w:rPr>
                  <w:t>27</w:t>
                </w:r>
              </w:p>
              <w:p w:rsidR="00080D0B" w:rsidRDefault="00080D0B">
                <w:pPr>
                  <w:pStyle w:val="LineNumbers"/>
                  <w:rPr>
                    <w:sz w:val="20"/>
                  </w:rPr>
                </w:pPr>
                <w:r>
                  <w:rPr>
                    <w:sz w:val="20"/>
                  </w:rPr>
                  <w:t>28</w:t>
                </w:r>
              </w:p>
              <w:p w:rsidR="00080D0B" w:rsidRDefault="00080D0B">
                <w:pPr>
                  <w:pStyle w:val="LineNumbers"/>
                  <w:rPr>
                    <w:sz w:val="20"/>
                  </w:rPr>
                </w:pPr>
              </w:p>
            </w:txbxContent>
          </v:textbox>
          <w10:wrap anchorx="margin" anchory="margin"/>
          <w10:anchorlock/>
        </v:rect>
      </w:pict>
    </w:r>
    <w:r>
      <w:rPr>
        <w:noProof/>
      </w:rPr>
      <w:pict>
        <v:line id="_x0000_s2051" style="position:absolute;z-index:251661312;mso-position-horizontal-relative:margin;mso-position-vertical-relative:margin" from="-3.6pt,-1in" to="-3.55pt,10in" o:allowincell="f">
          <v:stroke startarrowwidth="narrow" startarrowlength="short" endarrowwidth="narrow" endarrowlength="short"/>
          <w10:wrap anchorx="margin" anchory="margin"/>
          <w10:anchorlock/>
        </v:line>
      </w:pict>
    </w:r>
    <w:r>
      <w:rPr>
        <w:noProof/>
      </w:rPr>
      <w:pict>
        <v:line id="_x0000_s2052" style="position:absolute;z-index:251662336;mso-position-horizontal-relative:margin;mso-position-vertical-relative:margin" from="-7.2pt,-1in" to="-7.15pt,10in" o:allowincell="f">
          <v:stroke startarrowwidth="narrow" startarrowlength="short" endarrowwidth="narrow" endarrowlength="short"/>
          <w10:wrap anchorx="margin" anchory="marg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embedSystemFonts/>
  <w:proofState w:spelling="clean" w:grammar="clean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9EB"/>
    <w:rsid w:val="00080D0B"/>
    <w:rsid w:val="0029446F"/>
    <w:rsid w:val="005A49EB"/>
    <w:rsid w:val="006D4909"/>
    <w:rsid w:val="00720D60"/>
    <w:rsid w:val="007C4D14"/>
    <w:rsid w:val="008A1382"/>
    <w:rsid w:val="008F0D84"/>
    <w:rsid w:val="008F1CDD"/>
    <w:rsid w:val="00947C0C"/>
    <w:rsid w:val="009B7D74"/>
    <w:rsid w:val="00B15EAF"/>
    <w:rsid w:val="00B73CEE"/>
    <w:rsid w:val="00D053BA"/>
    <w:rsid w:val="00E326A8"/>
    <w:rsid w:val="00EC5135"/>
    <w:rsid w:val="00ED23A7"/>
    <w:rsid w:val="00F4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customStyle="1" w:styleId="LineNumbers">
    <w:name w:val="LineNumbers"/>
    <w:basedOn w:val="Normal"/>
    <w:pPr>
      <w:spacing w:line="463" w:lineRule="exact"/>
      <w:jc w:val="right"/>
    </w:pPr>
    <w:rPr>
      <w:rFonts w:ascii="Courier New" w:hAnsi="Courier New"/>
      <w:sz w:val="18"/>
    </w:rPr>
  </w:style>
  <w:style w:type="paragraph" w:customStyle="1" w:styleId="SingleSpacing">
    <w:name w:val="Single Spacing"/>
    <w:basedOn w:val="Normal"/>
    <w:rsid w:val="00D053BA"/>
    <w:pPr>
      <w:overflowPunct/>
      <w:autoSpaceDE/>
      <w:autoSpaceDN/>
      <w:adjustRightInd/>
      <w:spacing w:line="227" w:lineRule="exact"/>
      <w:textAlignment w:val="auto"/>
    </w:pPr>
    <w:rPr>
      <w:rFonts w:ascii="Courier New" w:hAnsi="Courier New"/>
      <w:sz w:val="18"/>
    </w:rPr>
  </w:style>
  <w:style w:type="paragraph" w:customStyle="1" w:styleId="AttorneyName">
    <w:name w:val="Attorney Name"/>
    <w:basedOn w:val="SingleSpacing"/>
    <w:rsid w:val="00D053BA"/>
  </w:style>
  <w:style w:type="paragraph" w:customStyle="1" w:styleId="SignatureBlock">
    <w:name w:val="Signature Block"/>
    <w:basedOn w:val="SingleSpacing"/>
    <w:rsid w:val="00D053BA"/>
    <w:pPr>
      <w:ind w:left="46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Pleading Template With Line Numbering -- Word</vt:lpstr>
    </vt:vector>
  </TitlesOfParts>
  <Company>Sacramento County Public Law Library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Pleading Template With Line Numbering -- Word</dc:title>
  <dc:creator>Todd Turnblom</dc:creator>
  <cp:lastModifiedBy>rmoor</cp:lastModifiedBy>
  <cp:revision>2</cp:revision>
  <cp:lastPrinted>2012-05-14T21:07:00Z</cp:lastPrinted>
  <dcterms:created xsi:type="dcterms:W3CDTF">2012-05-14T21:18:00Z</dcterms:created>
  <dcterms:modified xsi:type="dcterms:W3CDTF">2012-05-14T21:18:00Z</dcterms:modified>
</cp:coreProperties>
</file>